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widowControl w:val="0"/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Дело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-150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/20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4</w:t>
      </w:r>
    </w:p>
    <w:p>
      <w:pPr>
        <w:widowControl w:val="0"/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УИД86MS0032-01-202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-00</w:t>
      </w:r>
      <w:r>
        <w:rPr>
          <w:rFonts w:ascii="Times New Roman" w:eastAsia="Times New Roman" w:hAnsi="Times New Roman" w:cs="Times New Roman"/>
          <w:sz w:val="28"/>
          <w:szCs w:val="28"/>
        </w:rPr>
        <w:t>36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</w:p>
    <w:p>
      <w:pPr>
        <w:widowControl w:val="0"/>
        <w:spacing w:before="0" w:after="0"/>
        <w:rPr>
          <w:sz w:val="28"/>
          <w:szCs w:val="28"/>
        </w:rPr>
      </w:pPr>
    </w:p>
    <w:p>
      <w:pPr>
        <w:widowControl w:val="0"/>
        <w:spacing w:before="0" w:after="0" w:line="317" w:lineRule="atLeast"/>
        <w:ind w:left="797" w:right="499" w:firstLine="1642"/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делу об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административном правонарушении</w:t>
      </w:r>
    </w:p>
    <w:p>
      <w:pPr>
        <w:widowControl w:val="0"/>
        <w:spacing w:before="0" w:after="0" w:line="317" w:lineRule="atLeast"/>
        <w:ind w:left="797" w:right="499" w:firstLine="1642"/>
        <w:jc w:val="center"/>
      </w:pPr>
      <w:r>
        <w:br/>
      </w:r>
    </w:p>
    <w:p>
      <w:pPr>
        <w:widowControl w:val="0"/>
        <w:tabs>
          <w:tab w:val="left" w:pos="7805"/>
        </w:tabs>
        <w:spacing w:before="0" w:after="0" w:line="317" w:lineRule="atLeast"/>
        <w:ind w:right="499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ма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>г.п</w:t>
      </w:r>
      <w:r>
        <w:rPr>
          <w:rFonts w:ascii="Times New Roman" w:eastAsia="Times New Roman" w:hAnsi="Times New Roman" w:cs="Times New Roman"/>
          <w:sz w:val="28"/>
          <w:szCs w:val="28"/>
        </w:rPr>
        <w:t>. Лянтор</w:t>
      </w:r>
    </w:p>
    <w:p>
      <w:pPr>
        <w:widowControl w:val="0"/>
        <w:spacing w:before="0" w:after="0" w:line="317" w:lineRule="atLeast"/>
        <w:ind w:left="57" w:right="28" w:firstLine="675"/>
        <w:jc w:val="both"/>
      </w:pPr>
    </w:p>
    <w:p>
      <w:pPr>
        <w:widowControl w:val="0"/>
        <w:spacing w:before="0" w:after="0" w:line="317" w:lineRule="atLeast"/>
        <w:ind w:left="57" w:right="28" w:firstLine="675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судебного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частка № 5 Сургутского судебного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Ханты-Мансийского автономного округа - Югры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Светлана Валерьевна Михеева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widowControl w:val="0"/>
        <w:spacing w:before="0" w:after="0" w:line="317" w:lineRule="atLeast"/>
        <w:ind w:left="57" w:right="28" w:firstLine="675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дрес: </w:t>
      </w:r>
      <w:r>
        <w:rPr>
          <w:rFonts w:ascii="Times New Roman" w:eastAsia="Times New Roman" w:hAnsi="Times New Roman" w:cs="Times New Roman"/>
          <w:sz w:val="28"/>
          <w:szCs w:val="28"/>
        </w:rPr>
        <w:t>ХМАО</w:t>
      </w:r>
      <w:r>
        <w:rPr>
          <w:rFonts w:ascii="Times New Roman" w:eastAsia="Times New Roman" w:hAnsi="Times New Roman" w:cs="Times New Roman"/>
          <w:sz w:val="28"/>
          <w:szCs w:val="28"/>
        </w:rPr>
        <w:t>-Югра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Тюменская область, Сургутский район, г. Лянтор, </w:t>
      </w:r>
      <w:r>
        <w:rPr>
          <w:rFonts w:ascii="Times New Roman" w:eastAsia="Times New Roman" w:hAnsi="Times New Roman" w:cs="Times New Roman"/>
          <w:sz w:val="28"/>
          <w:szCs w:val="28"/>
        </w:rPr>
        <w:t>ул. С</w:t>
      </w:r>
      <w:r>
        <w:rPr>
          <w:rFonts w:ascii="Times New Roman" w:eastAsia="Times New Roman" w:hAnsi="Times New Roman" w:cs="Times New Roman"/>
          <w:sz w:val="28"/>
          <w:szCs w:val="28"/>
        </w:rPr>
        <w:t>алавата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Юлаева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д. </w:t>
      </w:r>
      <w:r>
        <w:rPr>
          <w:rFonts w:ascii="Times New Roman" w:eastAsia="Times New Roman" w:hAnsi="Times New Roman" w:cs="Times New Roman"/>
          <w:sz w:val="28"/>
          <w:szCs w:val="28"/>
        </w:rPr>
        <w:t>13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widowControl w:val="0"/>
        <w:spacing w:before="0" w:after="0" w:line="317" w:lineRule="atLeast"/>
        <w:ind w:left="10" w:right="10" w:firstLine="682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рассмотрев материалы дела об административном правонарушении, предусмотренном ч.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 ст. 20.25 Кодекса Российской Федерации об административных правонарушениях в отношении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widowControl w:val="0"/>
        <w:spacing w:before="0" w:after="0" w:line="317" w:lineRule="atLeast"/>
        <w:ind w:left="10" w:right="10" w:firstLine="682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Лемпина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Андрея Алексеевича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UserDefinedgrp-21rplc-11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анее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привлекавшегося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 административной ответственности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 административные правонарушения, предусмотренные Главой 20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Кодекса Российской Федерации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административных правонарушениях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sz w:val="28"/>
          <w:szCs w:val="28"/>
        </w:rPr>
        <w:t>цу,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отношении которого ведется производство по делу об административном 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разъяснены права, предусмотренные ст. 25.1 Кодекса Российс</w:t>
      </w:r>
      <w:r>
        <w:rPr>
          <w:rFonts w:ascii="Times New Roman" w:eastAsia="Times New Roman" w:hAnsi="Times New Roman" w:cs="Times New Roman"/>
          <w:sz w:val="28"/>
          <w:szCs w:val="28"/>
        </w:rPr>
        <w:t>кой Федерации об административных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правонарушени</w:t>
      </w:r>
      <w:r>
        <w:rPr>
          <w:rFonts w:ascii="Times New Roman" w:eastAsia="Times New Roman" w:hAnsi="Times New Roman" w:cs="Times New Roman"/>
          <w:sz w:val="28"/>
          <w:szCs w:val="28"/>
        </w:rPr>
        <w:t>ях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</w:p>
    <w:p>
      <w:pPr>
        <w:widowControl w:val="0"/>
        <w:spacing w:before="0" w:after="0"/>
        <w:ind w:firstLine="888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установил:</w:t>
      </w:r>
    </w:p>
    <w:p>
      <w:pPr>
        <w:widowControl w:val="0"/>
        <w:spacing w:before="0" w:after="0"/>
        <w:ind w:firstLine="888"/>
        <w:jc w:val="center"/>
        <w:rPr>
          <w:sz w:val="28"/>
          <w:szCs w:val="28"/>
        </w:rPr>
      </w:pPr>
    </w:p>
    <w:p>
      <w:pPr>
        <w:widowControl w:val="0"/>
        <w:spacing w:before="0" w:after="0"/>
        <w:ind w:firstLine="701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>01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часов по адресу: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ХМАО-Югра, Тюменская область, Сургутский район, </w:t>
      </w:r>
      <w:r>
        <w:rPr>
          <w:rStyle w:val="cat-UserDefinedgrp-22rplc-1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Лемпин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уплатил штраф в размере </w:t>
      </w:r>
      <w:r>
        <w:rPr>
          <w:rFonts w:ascii="Times New Roman" w:eastAsia="Times New Roman" w:hAnsi="Times New Roman" w:cs="Times New Roman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рублей, назначенный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постановления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84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-150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/2023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>.2023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 за совершение правонарушения, предусмотренного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ч. 1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ст. 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Кодекса Российской Федерации об административных правонарушениях в срок, предусмотренный ст. 32.2 Кодекса Российской Федерации об ад</w:t>
      </w:r>
      <w:r>
        <w:rPr>
          <w:rFonts w:ascii="Times New Roman" w:eastAsia="Times New Roman" w:hAnsi="Times New Roman" w:cs="Times New Roman"/>
          <w:sz w:val="28"/>
          <w:szCs w:val="28"/>
        </w:rPr>
        <w:t>министративных правонарушениях.</w:t>
      </w:r>
    </w:p>
    <w:p>
      <w:pPr>
        <w:widowControl w:val="0"/>
        <w:spacing w:before="0" w:after="0" w:line="322" w:lineRule="atLeast"/>
        <w:ind w:left="5" w:right="10" w:firstLine="71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Лемпин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.А. </w:t>
      </w:r>
      <w:r>
        <w:rPr>
          <w:rFonts w:ascii="Times New Roman" w:eastAsia="Times New Roman" w:hAnsi="Times New Roman" w:cs="Times New Roman"/>
          <w:sz w:val="28"/>
          <w:szCs w:val="28"/>
        </w:rPr>
        <w:t>надлежаще извещен о времени и месте рассмотрения дела /расписка/, в судебное заседание не явился</w:t>
      </w:r>
      <w:r>
        <w:rPr>
          <w:rFonts w:ascii="Times New Roman" w:eastAsia="Times New Roman" w:hAnsi="Times New Roman" w:cs="Times New Roman"/>
          <w:sz w:val="28"/>
          <w:szCs w:val="28"/>
        </w:rPr>
        <w:t>, предоставил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ходатайство о рассмотрении дела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widowControl w:val="0"/>
        <w:spacing w:before="0" w:after="0" w:line="322" w:lineRule="atLeast"/>
        <w:ind w:left="5" w:right="10" w:firstLine="71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Суд считает возможным рассмотреть дело в отсутствие </w:t>
      </w:r>
      <w:r>
        <w:rPr>
          <w:rFonts w:ascii="Times New Roman" w:eastAsia="Times New Roman" w:hAnsi="Times New Roman" w:cs="Times New Roman"/>
          <w:sz w:val="28"/>
          <w:szCs w:val="28"/>
        </w:rPr>
        <w:t>Лемпин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А.А. по имеющимся в деле доказательствам.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widowControl w:val="0"/>
        <w:spacing w:before="0" w:after="0" w:line="322" w:lineRule="atLeast"/>
        <w:ind w:left="5" w:right="10" w:firstLine="71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ина </w:t>
      </w:r>
      <w:r>
        <w:rPr>
          <w:rFonts w:ascii="Times New Roman" w:eastAsia="Times New Roman" w:hAnsi="Times New Roman" w:cs="Times New Roman"/>
          <w:sz w:val="28"/>
          <w:szCs w:val="28"/>
        </w:rPr>
        <w:t>Лемпин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А.А.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предусмотренного ч. 1 ст. 20.25 Кодекса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подтверждается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следующими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доказательствами: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протоколом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</w:rPr>
        <w:t>21</w:t>
      </w:r>
      <w:r>
        <w:rPr>
          <w:rFonts w:ascii="Times New Roman" w:eastAsia="Times New Roman" w:hAnsi="Times New Roman" w:cs="Times New Roman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eastAsia="Times New Roman" w:hAnsi="Times New Roman" w:cs="Times New Roman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5-845-1505/2023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08.08.2023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года </w:t>
      </w: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 за совершение правонарушения, предусмотренного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ч. 1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20.25 </w:t>
      </w:r>
      <w:r>
        <w:rPr>
          <w:rFonts w:ascii="Times New Roman" w:eastAsia="Times New Roman" w:hAnsi="Times New Roman" w:cs="Times New Roman"/>
          <w:sz w:val="28"/>
          <w:szCs w:val="28"/>
        </w:rPr>
        <w:t>Кодекса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 а</w:t>
      </w:r>
      <w:r>
        <w:rPr>
          <w:rFonts w:ascii="Times New Roman" w:eastAsia="Times New Roman" w:hAnsi="Times New Roman" w:cs="Times New Roman"/>
          <w:sz w:val="28"/>
          <w:szCs w:val="28"/>
        </w:rPr>
        <w:t>дминистративных правонарушениях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размере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widowControl w:val="0"/>
        <w:spacing w:before="0" w:after="0" w:line="317" w:lineRule="atLeast"/>
        <w:ind w:left="19" w:firstLine="32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Доказательства были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судом </w:t>
      </w:r>
      <w:r>
        <w:rPr>
          <w:rFonts w:ascii="Times New Roman" w:eastAsia="Times New Roman" w:hAnsi="Times New Roman" w:cs="Times New Roman"/>
          <w:sz w:val="28"/>
          <w:szCs w:val="28"/>
        </w:rPr>
        <w:t>оценены в совокупности с другими материалами дела об административном правонарушении в соответствии с требованиями ст.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26.11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а так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же с позиции соблюдения требований закона при их получении ч. 3 ст.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26.2 Кодекса Российской Федерации об административных правонарушения,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признаются судом относимыми, допустимыми и достоверными. </w:t>
      </w:r>
    </w:p>
    <w:p>
      <w:pPr>
        <w:widowControl w:val="0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Существенных нарушений норм Кодекса Российской Федерации об административном правонарушении, недостатков протокола, которые не могут быть восстановлены при рассмотрении дела, не установлено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Исследовав, материалы административного дела, </w:t>
      </w:r>
      <w:r>
        <w:rPr>
          <w:rFonts w:ascii="Times New Roman" w:eastAsia="Times New Roman" w:hAnsi="Times New Roman" w:cs="Times New Roman"/>
          <w:sz w:val="28"/>
          <w:szCs w:val="28"/>
        </w:rPr>
        <w:t>в отношении которого ведется производство по делу об административном 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судья приходит к выводу, что вина </w:t>
      </w:r>
      <w:r>
        <w:rPr>
          <w:rFonts w:ascii="Times New Roman" w:eastAsia="Times New Roman" w:hAnsi="Times New Roman" w:cs="Times New Roman"/>
          <w:sz w:val="28"/>
          <w:szCs w:val="28"/>
        </w:rPr>
        <w:t>Лемпина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А.А.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административного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правонарушения, предусмотренного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1 ст. 20.25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неуплата административного штрафа в срок - доказан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Лемпина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А.А. </w:t>
      </w:r>
      <w:r>
        <w:rPr>
          <w:rFonts w:ascii="Times New Roman" w:eastAsia="Times New Roman" w:hAnsi="Times New Roman" w:cs="Times New Roman"/>
          <w:sz w:val="28"/>
          <w:szCs w:val="28"/>
        </w:rPr>
        <w:t>судья квалифицирует по ч.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 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20.25 КоАП РФ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еуплата административного штрафа в срок, предусмотренный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КоАП РФ.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Согласно ч. 1 ст. 20.25 Кодекса Российской Федерации об административных правонарушениях - 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еуплата административного штрафа в срок, предусмотренный настоящим </w:t>
      </w:r>
      <w:hyperlink w:anchor="sub_0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Кодексом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, - влечет наложение административного штрафа в двукратном размере суммы неуплаченного административного штрафа не менее 1000 рублей либо административный ар</w:t>
      </w:r>
      <w:r>
        <w:rPr>
          <w:rFonts w:ascii="Times New Roman" w:eastAsia="Times New Roman" w:hAnsi="Times New Roman" w:cs="Times New Roman"/>
          <w:sz w:val="28"/>
          <w:szCs w:val="28"/>
        </w:rPr>
        <w:t>ест на срок до пятнадцати суток, либо обязательные работы на срок до пятидесяти часов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бстоятельств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смягчающих административную ответственность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ст. 4.2 Кодекса Российской Федерации об а</w:t>
      </w:r>
      <w:r>
        <w:rPr>
          <w:rFonts w:ascii="Times New Roman" w:eastAsia="Times New Roman" w:hAnsi="Times New Roman" w:cs="Times New Roman"/>
          <w:sz w:val="28"/>
          <w:szCs w:val="28"/>
        </w:rPr>
        <w:t>дминистративных правонарушениях, судом не установлено.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Обстоятельством, отягчающим административную ответственность на основании п. 2 ч. 1 ст. 4.3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является повторное совершение однородного административного правонарушения.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определении меры наказания суд учитывает характер и степень общественной опасности совершенного деяния, данные о личности лица привлекаемого к административной ответственности и приходит к выводу о необходимости назначения наказания в виде административного штрафа, которое обеспечит реализацию задач административной ответственности.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ст. 29.7; 29.11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widowControl w:val="0"/>
        <w:spacing w:before="0" w:after="0"/>
        <w:ind w:firstLine="720"/>
        <w:jc w:val="center"/>
        <w:rPr>
          <w:sz w:val="28"/>
          <w:szCs w:val="28"/>
        </w:rPr>
      </w:pPr>
    </w:p>
    <w:p>
      <w:pPr>
        <w:widowControl w:val="0"/>
        <w:spacing w:before="0" w:after="0"/>
        <w:ind w:firstLine="72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постановил: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Лемпина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Андрея Алексеевича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признать виновным в совершении административного правонарушения, предусмотренного </w:t>
      </w:r>
      <w:r>
        <w:rPr>
          <w:rFonts w:ascii="Times New Roman" w:eastAsia="Times New Roman" w:hAnsi="Times New Roman" w:cs="Times New Roman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1 ст. 20.25 Кодекса Российской Федерации об административных правонарушениях, и назначить административное наказание в виде </w:t>
      </w:r>
      <w:r>
        <w:rPr>
          <w:rFonts w:ascii="Times New Roman" w:eastAsia="Times New Roman" w:hAnsi="Times New Roman" w:cs="Times New Roman"/>
          <w:sz w:val="28"/>
          <w:szCs w:val="28"/>
        </w:rPr>
        <w:t>обязательных работ сроком на 20 часов.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Разъяснить лицу, привлеченному к административной ответственности, на основании </w:t>
      </w:r>
      <w:r>
        <w:rPr>
          <w:rFonts w:ascii="Times New Roman" w:eastAsia="Times New Roman" w:hAnsi="Times New Roman" w:cs="Times New Roman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4 ст. 4.1 Кодекса Российской Федерации об административных правонарушениях - назначение административного наказания не освобождает лицо от </w:t>
      </w:r>
      <w:r>
        <w:rPr>
          <w:rFonts w:ascii="Times New Roman" w:eastAsia="Times New Roman" w:hAnsi="Times New Roman" w:cs="Times New Roman"/>
          <w:sz w:val="28"/>
          <w:szCs w:val="28"/>
        </w:rPr>
        <w:t>исполнения обязанности, за неисполнение которой административное наказание было назначено.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 может быть обжаловано в Сургутский районный суд в течение 10 суток через судью, вынесшего постановление.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С.В. </w:t>
      </w:r>
      <w:r>
        <w:rPr>
          <w:rFonts w:ascii="Times New Roman" w:eastAsia="Times New Roman" w:hAnsi="Times New Roman" w:cs="Times New Roman"/>
          <w:sz w:val="28"/>
          <w:szCs w:val="28"/>
        </w:rPr>
        <w:t>Михеева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Style w:val="cat-UserDefinedgrp-23rplc-32"/>
          <w:rFonts w:ascii="Times New Roman" w:eastAsia="Times New Roman" w:hAnsi="Times New Roman" w:cs="Times New Roman"/>
          <w:sz w:val="28"/>
          <w:szCs w:val="28"/>
        </w:rPr>
        <w:t>...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widowControl w:val="0"/>
        <w:spacing w:before="0" w:after="0"/>
        <w:rPr>
          <w:sz w:val="28"/>
          <w:szCs w:val="28"/>
        </w:rPr>
      </w:pPr>
    </w:p>
    <w:p>
      <w:pPr>
        <w:widowControl w:val="0"/>
        <w:spacing w:before="0" w:after="0"/>
        <w:ind w:firstLine="720"/>
        <w:rPr>
          <w:sz w:val="28"/>
          <w:szCs w:val="28"/>
        </w:rPr>
      </w:pPr>
    </w:p>
    <w:sectPr>
      <w:headerReference w:type="default" r:id="rId4"/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0836313"/>
      <w:placeholder>
        <w:docPart w:val="DefaultPlaceholder_22675703"/>
      </w:placeholder>
      <w:showingPlcHdr/>
      <w:richText/>
    </w:sdtPr>
    <w:sdtContent>
      <w:p>
        <w:pPr>
          <w:widowControl w:val="0"/>
          <w:spacing w:before="0" w:after="0"/>
          <w:jc w:val="right"/>
          <w:rPr>
            <w:sz w:val="20"/>
            <w:szCs w:val="20"/>
          </w:rPr>
        </w:pP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 xml:space="preserve"> PAGE   \* MERGEFORMAT </w:instrText>
        </w:r>
        <w:r>
          <w:rPr>
            <w:sz w:val="20"/>
            <w:szCs w:val="20"/>
          </w:rPr>
          <w:fldChar w:fldCharType="separate"/>
        </w:r>
        <w:r>
          <w:rPr>
            <w:rFonts w:ascii="Times New Roman" w:eastAsia="Times New Roman" w:hAnsi="Times New Roman" w:cs="Times New Roman"/>
            <w:sz w:val="20"/>
            <w:szCs w:val="20"/>
          </w:rPr>
          <w:t>1</w:t>
        </w:r>
        <w:r>
          <w:rPr>
            <w:rFonts w:ascii="Times New Roman" w:eastAsia="Times New Roman" w:hAnsi="Times New Roman" w:cs="Times New Roman"/>
            <w:sz w:val="20"/>
            <w:szCs w:val="20"/>
          </w:rPr>
          <w:fldChar w:fldCharType="end"/>
        </w:r>
      </w:p>
    </w:sdtContent>
  </w:sdt>
  <w:p>
    <w:pPr>
      <w:widowControl w:val="0"/>
      <w:spacing w:before="0" w:after="0"/>
      <w:rPr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cat-UserDefinedgrp-21rplc-11">
    <w:name w:val="cat-UserDefined grp-21 rplc-11"/>
    <w:basedOn w:val="DefaultParagraphFont"/>
  </w:style>
  <w:style w:type="character" w:customStyle="1" w:styleId="cat-UserDefinedgrp-22rplc-17">
    <w:name w:val="cat-UserDefined grp-22 rplc-17"/>
    <w:basedOn w:val="DefaultParagraphFont"/>
  </w:style>
  <w:style w:type="character" w:customStyle="1" w:styleId="cat-UserDefinedgrp-23rplc-32">
    <w:name w:val="cat-UserDefined grp-23 rplc-32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glossaryDocument" Target="glossary/document.xml" /><Relationship Id="rId6" Type="http://schemas.openxmlformats.org/officeDocument/2006/relationships/styles" Target="styles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E96322-1124-4D20-B590-031CCCA64E2B}"/>
      </w:docPartPr>
      <w:docPartBody>
        <w:p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/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7B5"/>
  </w:style>
  <w:style w:type="character" w:default="1" w:styleId="DefaultParagraphFont">
    <w:name w:val="Default Paragraph Font"/>
    <w:uiPriority w:val="1"/>
    <w:semiHidden/>
    <w:unhideWhenUsed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/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